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4C09" w14:textId="77777777"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3484EB95" w14:textId="77777777"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6A4E85B3" w14:textId="77777777"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14:paraId="616C044F" w14:textId="69213FCB" w:rsidR="00BC248F" w:rsidRPr="00BC248F" w:rsidRDefault="00385E64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373B3F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6735DF">
        <w:rPr>
          <w:rFonts w:ascii="Arial" w:eastAsia="Times New Roman" w:hAnsi="Arial" w:cs="Arial"/>
          <w:sz w:val="16"/>
          <w:szCs w:val="16"/>
        </w:rPr>
        <w:t xml:space="preserve"> 393/324</w:t>
      </w:r>
      <w:r w:rsidR="0068356B">
        <w:rPr>
          <w:rFonts w:ascii="Arial" w:eastAsia="Times New Roman" w:hAnsi="Arial" w:cs="Arial"/>
          <w:sz w:val="16"/>
          <w:szCs w:val="16"/>
        </w:rPr>
        <w:t>/18</w:t>
      </w:r>
    </w:p>
    <w:p w14:paraId="07EE3434" w14:textId="77777777"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585558C6" w14:textId="43EB3A0C" w:rsidR="00BC248F" w:rsidRPr="00BC248F" w:rsidRDefault="00385E64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68356B">
        <w:rPr>
          <w:rFonts w:ascii="Arial" w:eastAsia="Times New Roman" w:hAnsi="Arial" w:cs="Arial"/>
          <w:sz w:val="16"/>
          <w:szCs w:val="16"/>
        </w:rPr>
        <w:t xml:space="preserve">24 kwietnia </w:t>
      </w:r>
      <w:r>
        <w:rPr>
          <w:rFonts w:ascii="Arial" w:eastAsia="Times New Roman" w:hAnsi="Arial" w:cs="Arial"/>
          <w:sz w:val="16"/>
          <w:szCs w:val="16"/>
        </w:rPr>
        <w:t>2018</w:t>
      </w:r>
      <w:r w:rsidR="00BC248F" w:rsidRPr="00BC248F">
        <w:rPr>
          <w:rFonts w:ascii="Arial" w:eastAsia="Times New Roman" w:hAnsi="Arial" w:cs="Arial"/>
          <w:sz w:val="16"/>
          <w:szCs w:val="16"/>
        </w:rPr>
        <w:t xml:space="preserve"> roku</w:t>
      </w:r>
    </w:p>
    <w:p w14:paraId="5D3B925F" w14:textId="77777777"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516B3CAC" w14:textId="2D416A39" w:rsidR="00710FBA" w:rsidRDefault="0015362A" w:rsidP="00385E64">
      <w:pPr>
        <w:autoSpaceDE w:val="0"/>
        <w:autoSpaceDN w:val="0"/>
        <w:adjustRightInd w:val="0"/>
        <w:spacing w:after="0"/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</w:t>
      </w:r>
      <w:r w:rsidRPr="00B94524">
        <w:t xml:space="preserve">numer </w:t>
      </w:r>
      <w:r w:rsidR="004B675E" w:rsidRPr="004B675E">
        <w:rPr>
          <w:b/>
        </w:rPr>
        <w:t xml:space="preserve">RPPM.05.04.02-IZ.00-22-001/18 </w:t>
      </w:r>
      <w:r w:rsidRPr="00A463D0">
        <w:t xml:space="preserve">dla Działania </w:t>
      </w:r>
      <w:r w:rsidR="003C6562">
        <w:t>5.4</w:t>
      </w:r>
      <w:r>
        <w:t>.</w:t>
      </w:r>
      <w:r w:rsidRPr="007061C7">
        <w:t xml:space="preserve"> </w:t>
      </w:r>
      <w:r w:rsidR="00762F2A" w:rsidRPr="00762F2A">
        <w:t>Zdrowie na rynku pracy</w:t>
      </w:r>
      <w:r>
        <w:t xml:space="preserve">, Poddziałania </w:t>
      </w:r>
      <w:r w:rsidR="00385E64">
        <w:t>5.4.2.</w:t>
      </w:r>
      <w:r w:rsidR="00385E64" w:rsidRPr="007061C7">
        <w:t xml:space="preserve"> </w:t>
      </w:r>
      <w:r w:rsidR="00385E64" w:rsidRPr="00762F2A">
        <w:t>Zdrowie na rynku pracy</w:t>
      </w:r>
      <w:r w:rsidR="00385E64">
        <w:t xml:space="preserve"> w ramach Osi Priorytetowej 5</w:t>
      </w:r>
      <w:r>
        <w:t xml:space="preserve"> </w:t>
      </w:r>
      <w:r w:rsidR="00385E64">
        <w:t>Zatrudnienie</w:t>
      </w:r>
      <w:r>
        <w:t xml:space="preserve"> </w:t>
      </w:r>
      <w:r w:rsidRPr="007061C7">
        <w:t>Regionalnego Programu Operacyjnego Województwa Pomorskiego na lata 2014-2020</w:t>
      </w:r>
      <w:r w:rsidR="007061C7">
        <w:t>.</w:t>
      </w:r>
    </w:p>
    <w:p w14:paraId="4A63167F" w14:textId="77777777" w:rsidR="00385E64" w:rsidRPr="00385E64" w:rsidRDefault="00385E64" w:rsidP="00385E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365F91" w:themeColor="accent1" w:themeShade="BF"/>
          <w:sz w:val="28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3823" w:type="dxa"/>
        <w:tblLook w:val="04A0" w:firstRow="1" w:lastRow="0" w:firstColumn="1" w:lastColumn="0" w:noHBand="0" w:noVBand="1"/>
      </w:tblPr>
      <w:tblGrid>
        <w:gridCol w:w="3964"/>
        <w:gridCol w:w="9859"/>
      </w:tblGrid>
      <w:tr w:rsidR="00CF18C0" w:rsidRPr="007061C7" w14:paraId="6CF80B6B" w14:textId="77777777" w:rsidTr="00CF18C0">
        <w:trPr>
          <w:tblHeader/>
        </w:trPr>
        <w:tc>
          <w:tcPr>
            <w:tcW w:w="3964" w:type="dxa"/>
            <w:shd w:val="clear" w:color="auto" w:fill="548DD4" w:themeFill="text2" w:themeFillTint="99"/>
            <w:vAlign w:val="center"/>
          </w:tcPr>
          <w:p w14:paraId="5F679A01" w14:textId="77777777" w:rsidR="00CF18C0" w:rsidRPr="00CE7977" w:rsidRDefault="00CF18C0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248BEFA8" w14:textId="77777777" w:rsidR="00CF18C0" w:rsidRPr="00CE7977" w:rsidRDefault="00CF18C0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859" w:type="dxa"/>
            <w:shd w:val="clear" w:color="auto" w:fill="548DD4" w:themeFill="text2" w:themeFillTint="99"/>
            <w:vAlign w:val="center"/>
          </w:tcPr>
          <w:p w14:paraId="2775CAF6" w14:textId="77777777" w:rsidR="00CF18C0" w:rsidRPr="00CE7977" w:rsidRDefault="00CF18C0" w:rsidP="00A927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CF18C0" w:rsidRPr="00FC7FC2" w14:paraId="39A4BF98" w14:textId="77777777" w:rsidTr="00CF18C0">
        <w:tc>
          <w:tcPr>
            <w:tcW w:w="3964" w:type="dxa"/>
            <w:shd w:val="clear" w:color="auto" w:fill="auto"/>
          </w:tcPr>
          <w:p w14:paraId="11A4D3C8" w14:textId="5E5F3109" w:rsidR="00CF18C0" w:rsidRDefault="00CF18C0" w:rsidP="00E4093A">
            <w:pPr>
              <w:rPr>
                <w:rFonts w:cstheme="minorHAnsi"/>
                <w:b/>
              </w:rPr>
            </w:pPr>
          </w:p>
          <w:p w14:paraId="5D4BA7C1" w14:textId="2ACCE9D4" w:rsidR="00CF18C0" w:rsidRPr="00677377" w:rsidRDefault="00CF18C0" w:rsidP="00677377">
            <w:pPr>
              <w:ind w:left="360"/>
              <w:rPr>
                <w:rFonts w:cstheme="minorHAnsi"/>
              </w:rPr>
            </w:pPr>
            <w:r w:rsidRPr="00677377">
              <w:rPr>
                <w:rFonts w:cstheme="minorHAnsi"/>
              </w:rPr>
              <w:t xml:space="preserve">1.12 Termin składania wniosków </w:t>
            </w:r>
            <w:r w:rsidRPr="00677377">
              <w:rPr>
                <w:rFonts w:cstheme="minorHAnsi"/>
              </w:rPr>
              <w:br/>
              <w:t xml:space="preserve">o dofinansowanie projektów </w:t>
            </w:r>
            <w:r w:rsidRPr="00677377">
              <w:rPr>
                <w:rFonts w:cstheme="minorHAnsi"/>
              </w:rPr>
              <w:br/>
              <w:t>w konkursie</w:t>
            </w:r>
          </w:p>
          <w:p w14:paraId="68E7CED1" w14:textId="4346DA86" w:rsidR="00CF18C0" w:rsidRPr="004B675E" w:rsidRDefault="00CF18C0" w:rsidP="004B675E">
            <w:pPr>
              <w:ind w:left="50"/>
              <w:rPr>
                <w:rFonts w:cstheme="minorHAnsi"/>
              </w:rPr>
            </w:pPr>
          </w:p>
        </w:tc>
        <w:tc>
          <w:tcPr>
            <w:tcW w:w="9859" w:type="dxa"/>
          </w:tcPr>
          <w:p w14:paraId="3118B59A" w14:textId="0B62AA6E" w:rsidR="00CF18C0" w:rsidRDefault="00CF18C0" w:rsidP="00D1323E">
            <w:pPr>
              <w:tabs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związku z postulatami potencjalnych wnioskodawców o wydłużenie terminu naboru z  uwagi  na  specyfikę konkursu niezbędne jest wprowadzenie zmian w tym zakresie do treści Regulaminu konkursu. Zmianie ulega treść Rozdziału 1 Podstawowe informacje o konkursie w zakresie: </w:t>
            </w:r>
          </w:p>
          <w:p w14:paraId="4037D9A1" w14:textId="2EB308EE" w:rsidR="00CF18C0" w:rsidRPr="00677377" w:rsidRDefault="00677377" w:rsidP="00677377">
            <w:pPr>
              <w:ind w:left="456" w:hanging="141"/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CF18C0" w:rsidRPr="00677377">
              <w:rPr>
                <w:rFonts w:cstheme="minorHAnsi"/>
              </w:rPr>
              <w:t xml:space="preserve">podrozdział 1.12 Termin składania wniosków o dofinansowanie projektów w konkursie, w którym wydłużeniu ulega termin składania wniosków o dofinansowanie projektu w  brzmieniu: </w:t>
            </w:r>
            <w:r w:rsidR="00CF18C0" w:rsidRPr="00677377">
              <w:rPr>
                <w:rFonts w:cstheme="minorHAnsi"/>
                <w:b/>
              </w:rPr>
              <w:t xml:space="preserve">od 12 marca 2018 roku do 24 maja 2018 roku </w:t>
            </w:r>
            <w:r w:rsidR="00CF18C0" w:rsidRPr="00677377">
              <w:rPr>
                <w:b/>
              </w:rPr>
              <w:t xml:space="preserve">– było: </w:t>
            </w:r>
            <w:r w:rsidR="00CF18C0" w:rsidRPr="00677377">
              <w:rPr>
                <w:rFonts w:cstheme="minorHAnsi"/>
                <w:b/>
              </w:rPr>
              <w:t>od 12 marca 2018 roku do 25 kwietnia 2018 roku.</w:t>
            </w:r>
          </w:p>
        </w:tc>
      </w:tr>
    </w:tbl>
    <w:p w14:paraId="66C15456" w14:textId="44B81BD9" w:rsidR="00710FBA" w:rsidRDefault="007D7CDC">
      <w:r>
        <w:br w:type="textWrapping" w:clear="all"/>
      </w:r>
      <w:bookmarkStart w:id="0" w:name="_GoBack"/>
      <w:bookmarkEnd w:id="0"/>
    </w:p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BDF8" w14:textId="77777777" w:rsidR="00A52F74" w:rsidRDefault="00A52F74" w:rsidP="007061C7">
      <w:pPr>
        <w:spacing w:after="0" w:line="240" w:lineRule="auto"/>
      </w:pPr>
      <w:r>
        <w:separator/>
      </w:r>
    </w:p>
  </w:endnote>
  <w:endnote w:type="continuationSeparator" w:id="0">
    <w:p w14:paraId="3C61AB6E" w14:textId="77777777" w:rsidR="00A52F74" w:rsidRDefault="00A52F74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CA7B" w14:textId="77777777" w:rsidR="00CE7977" w:rsidRDefault="0072094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4EDD6B1" wp14:editId="3351F47B">
          <wp:simplePos x="0" y="0"/>
          <wp:positionH relativeFrom="column">
            <wp:posOffset>929031</wp:posOffset>
          </wp:positionH>
          <wp:positionV relativeFrom="page">
            <wp:posOffset>6822872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62E30" w14:textId="77777777" w:rsidR="00A52F74" w:rsidRDefault="00A52F74" w:rsidP="007061C7">
      <w:pPr>
        <w:spacing w:after="0" w:line="240" w:lineRule="auto"/>
      </w:pPr>
      <w:r>
        <w:separator/>
      </w:r>
    </w:p>
  </w:footnote>
  <w:footnote w:type="continuationSeparator" w:id="0">
    <w:p w14:paraId="55AEB8BF" w14:textId="77777777" w:rsidR="00A52F74" w:rsidRDefault="00A52F74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4783" w14:textId="6AA142CF" w:rsidR="00340509" w:rsidRDefault="0034050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8CE194" wp14:editId="2E427490">
          <wp:simplePos x="0" y="0"/>
          <wp:positionH relativeFrom="column">
            <wp:posOffset>889000</wp:posOffset>
          </wp:positionH>
          <wp:positionV relativeFrom="paragraph">
            <wp:posOffset>-286385</wp:posOffset>
          </wp:positionV>
          <wp:extent cx="7169785" cy="6769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55D3"/>
    <w:multiLevelType w:val="hybridMultilevel"/>
    <w:tmpl w:val="93BC0AD6"/>
    <w:lvl w:ilvl="0" w:tplc="03F0717A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1258"/>
    <w:multiLevelType w:val="hybridMultilevel"/>
    <w:tmpl w:val="01289344"/>
    <w:lvl w:ilvl="0" w:tplc="D6120FC8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0AF1683A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0CC8773A"/>
    <w:multiLevelType w:val="hybridMultilevel"/>
    <w:tmpl w:val="A1FCDD0C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9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D46F4"/>
    <w:multiLevelType w:val="hybridMultilevel"/>
    <w:tmpl w:val="7C40011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28E0"/>
    <w:multiLevelType w:val="hybridMultilevel"/>
    <w:tmpl w:val="A704B61E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C7849"/>
    <w:multiLevelType w:val="hybridMultilevel"/>
    <w:tmpl w:val="725C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E41DC"/>
    <w:multiLevelType w:val="hybridMultilevel"/>
    <w:tmpl w:val="AE1E48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C29AE"/>
    <w:multiLevelType w:val="hybridMultilevel"/>
    <w:tmpl w:val="B5E00654"/>
    <w:lvl w:ilvl="0" w:tplc="149058E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D107D79"/>
    <w:multiLevelType w:val="hybridMultilevel"/>
    <w:tmpl w:val="59DCA252"/>
    <w:lvl w:ilvl="0" w:tplc="10EA39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F5C20"/>
    <w:multiLevelType w:val="hybridMultilevel"/>
    <w:tmpl w:val="E5BC073C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7" w15:restartNumberingAfterBreak="0">
    <w:nsid w:val="343766FE"/>
    <w:multiLevelType w:val="hybridMultilevel"/>
    <w:tmpl w:val="D076B700"/>
    <w:lvl w:ilvl="0" w:tplc="D6120F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DB0A24"/>
    <w:multiLevelType w:val="hybridMultilevel"/>
    <w:tmpl w:val="6DCE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036"/>
    <w:multiLevelType w:val="hybridMultilevel"/>
    <w:tmpl w:val="AF18C8BE"/>
    <w:lvl w:ilvl="0" w:tplc="9F782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628BE"/>
    <w:multiLevelType w:val="hybridMultilevel"/>
    <w:tmpl w:val="731EB126"/>
    <w:lvl w:ilvl="0" w:tplc="D6120F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3526E23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60323"/>
    <w:multiLevelType w:val="hybridMultilevel"/>
    <w:tmpl w:val="2898A41A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0759"/>
    <w:multiLevelType w:val="hybridMultilevel"/>
    <w:tmpl w:val="2152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C72890"/>
    <w:multiLevelType w:val="hybridMultilevel"/>
    <w:tmpl w:val="809C5046"/>
    <w:lvl w:ilvl="0" w:tplc="D68408B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30F"/>
    <w:multiLevelType w:val="hybridMultilevel"/>
    <w:tmpl w:val="0136D5C4"/>
    <w:lvl w:ilvl="0" w:tplc="6F56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26D18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5B6B68F7"/>
    <w:multiLevelType w:val="hybridMultilevel"/>
    <w:tmpl w:val="0EE49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77EA0"/>
    <w:multiLevelType w:val="hybridMultilevel"/>
    <w:tmpl w:val="1B8ACD52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1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33DC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31457"/>
    <w:multiLevelType w:val="hybridMultilevel"/>
    <w:tmpl w:val="E53A7AE4"/>
    <w:lvl w:ilvl="0" w:tplc="D6120F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2C24"/>
    <w:multiLevelType w:val="hybridMultilevel"/>
    <w:tmpl w:val="2E3ACEF6"/>
    <w:lvl w:ilvl="0" w:tplc="D6120FC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6" w15:restartNumberingAfterBreak="0">
    <w:nsid w:val="76BB3789"/>
    <w:multiLevelType w:val="hybridMultilevel"/>
    <w:tmpl w:val="1472D386"/>
    <w:lvl w:ilvl="0" w:tplc="290C24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90895"/>
    <w:multiLevelType w:val="hybridMultilevel"/>
    <w:tmpl w:val="54A22CA2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A50A2"/>
    <w:multiLevelType w:val="hybridMultilevel"/>
    <w:tmpl w:val="5E042EB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E0FE5"/>
    <w:multiLevelType w:val="hybridMultilevel"/>
    <w:tmpl w:val="12B4FECE"/>
    <w:lvl w:ilvl="0" w:tplc="D6120FC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0"/>
  </w:num>
  <w:num w:numId="4">
    <w:abstractNumId w:val="32"/>
  </w:num>
  <w:num w:numId="5">
    <w:abstractNumId w:val="35"/>
  </w:num>
  <w:num w:numId="6">
    <w:abstractNumId w:val="33"/>
  </w:num>
  <w:num w:numId="7">
    <w:abstractNumId w:val="17"/>
  </w:num>
  <w:num w:numId="8">
    <w:abstractNumId w:val="6"/>
  </w:num>
  <w:num w:numId="9">
    <w:abstractNumId w:val="24"/>
  </w:num>
  <w:num w:numId="10">
    <w:abstractNumId w:val="22"/>
  </w:num>
  <w:num w:numId="11">
    <w:abstractNumId w:val="8"/>
  </w:num>
  <w:num w:numId="12">
    <w:abstractNumId w:val="37"/>
  </w:num>
  <w:num w:numId="13">
    <w:abstractNumId w:val="40"/>
  </w:num>
  <w:num w:numId="14">
    <w:abstractNumId w:val="10"/>
  </w:num>
  <w:num w:numId="15">
    <w:abstractNumId w:val="0"/>
  </w:num>
  <w:num w:numId="16">
    <w:abstractNumId w:val="14"/>
  </w:num>
  <w:num w:numId="17">
    <w:abstractNumId w:val="16"/>
  </w:num>
  <w:num w:numId="18">
    <w:abstractNumId w:val="19"/>
  </w:num>
  <w:num w:numId="19">
    <w:abstractNumId w:val="21"/>
  </w:num>
  <w:num w:numId="20">
    <w:abstractNumId w:val="11"/>
  </w:num>
  <w:num w:numId="21">
    <w:abstractNumId w:val="20"/>
  </w:num>
  <w:num w:numId="22">
    <w:abstractNumId w:val="23"/>
  </w:num>
  <w:num w:numId="23">
    <w:abstractNumId w:val="27"/>
  </w:num>
  <w:num w:numId="24">
    <w:abstractNumId w:val="12"/>
  </w:num>
  <w:num w:numId="25">
    <w:abstractNumId w:val="31"/>
  </w:num>
  <w:num w:numId="26">
    <w:abstractNumId w:val="4"/>
  </w:num>
  <w:num w:numId="27">
    <w:abstractNumId w:val="9"/>
  </w:num>
  <w:num w:numId="28">
    <w:abstractNumId w:val="34"/>
  </w:num>
  <w:num w:numId="29">
    <w:abstractNumId w:val="5"/>
  </w:num>
  <w:num w:numId="30">
    <w:abstractNumId w:val="39"/>
  </w:num>
  <w:num w:numId="31">
    <w:abstractNumId w:val="15"/>
  </w:num>
  <w:num w:numId="32">
    <w:abstractNumId w:val="25"/>
  </w:num>
  <w:num w:numId="33">
    <w:abstractNumId w:val="7"/>
  </w:num>
  <w:num w:numId="34">
    <w:abstractNumId w:val="18"/>
  </w:num>
  <w:num w:numId="35">
    <w:abstractNumId w:val="3"/>
  </w:num>
  <w:num w:numId="36">
    <w:abstractNumId w:val="38"/>
  </w:num>
  <w:num w:numId="37">
    <w:abstractNumId w:val="38"/>
  </w:num>
  <w:num w:numId="38">
    <w:abstractNumId w:val="13"/>
  </w:num>
  <w:num w:numId="39">
    <w:abstractNumId w:val="36"/>
  </w:num>
  <w:num w:numId="4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27595"/>
    <w:rsid w:val="000357A0"/>
    <w:rsid w:val="00060149"/>
    <w:rsid w:val="000617EA"/>
    <w:rsid w:val="000656F5"/>
    <w:rsid w:val="00070562"/>
    <w:rsid w:val="000747BB"/>
    <w:rsid w:val="00077752"/>
    <w:rsid w:val="000805FB"/>
    <w:rsid w:val="00086287"/>
    <w:rsid w:val="000A014A"/>
    <w:rsid w:val="000A0F9A"/>
    <w:rsid w:val="000B1AE1"/>
    <w:rsid w:val="000B23CE"/>
    <w:rsid w:val="000C0084"/>
    <w:rsid w:val="000C6603"/>
    <w:rsid w:val="000D217C"/>
    <w:rsid w:val="000D66E5"/>
    <w:rsid w:val="00102D0B"/>
    <w:rsid w:val="00135A11"/>
    <w:rsid w:val="00137F7F"/>
    <w:rsid w:val="00145E90"/>
    <w:rsid w:val="0015362A"/>
    <w:rsid w:val="0015645E"/>
    <w:rsid w:val="00160C74"/>
    <w:rsid w:val="00177BF3"/>
    <w:rsid w:val="001C201E"/>
    <w:rsid w:val="001C3409"/>
    <w:rsid w:val="001E1813"/>
    <w:rsid w:val="001F1D87"/>
    <w:rsid w:val="00217A9A"/>
    <w:rsid w:val="0022288B"/>
    <w:rsid w:val="00234E60"/>
    <w:rsid w:val="00245192"/>
    <w:rsid w:val="00246378"/>
    <w:rsid w:val="00251602"/>
    <w:rsid w:val="00254A86"/>
    <w:rsid w:val="00256883"/>
    <w:rsid w:val="00261BC9"/>
    <w:rsid w:val="00272A9A"/>
    <w:rsid w:val="0029765D"/>
    <w:rsid w:val="002A794D"/>
    <w:rsid w:val="002B6029"/>
    <w:rsid w:val="002C0303"/>
    <w:rsid w:val="002C4479"/>
    <w:rsid w:val="002D1456"/>
    <w:rsid w:val="002D24AD"/>
    <w:rsid w:val="002D498C"/>
    <w:rsid w:val="002F0F3E"/>
    <w:rsid w:val="002F7E28"/>
    <w:rsid w:val="00306BBA"/>
    <w:rsid w:val="00317C1F"/>
    <w:rsid w:val="00332E1A"/>
    <w:rsid w:val="00340509"/>
    <w:rsid w:val="00344F72"/>
    <w:rsid w:val="00352225"/>
    <w:rsid w:val="003527CF"/>
    <w:rsid w:val="00353A36"/>
    <w:rsid w:val="0036182F"/>
    <w:rsid w:val="00364547"/>
    <w:rsid w:val="00373B3F"/>
    <w:rsid w:val="00385E64"/>
    <w:rsid w:val="00395E05"/>
    <w:rsid w:val="003C1526"/>
    <w:rsid w:val="003C6562"/>
    <w:rsid w:val="003C77FA"/>
    <w:rsid w:val="003F139D"/>
    <w:rsid w:val="00414926"/>
    <w:rsid w:val="00425722"/>
    <w:rsid w:val="00427294"/>
    <w:rsid w:val="00434270"/>
    <w:rsid w:val="00456505"/>
    <w:rsid w:val="00462B1C"/>
    <w:rsid w:val="0046317F"/>
    <w:rsid w:val="004658CE"/>
    <w:rsid w:val="00466C7B"/>
    <w:rsid w:val="00467DF9"/>
    <w:rsid w:val="004A3C60"/>
    <w:rsid w:val="004A5F53"/>
    <w:rsid w:val="004A6E22"/>
    <w:rsid w:val="004B675E"/>
    <w:rsid w:val="004D5220"/>
    <w:rsid w:val="004E0FBE"/>
    <w:rsid w:val="004E190C"/>
    <w:rsid w:val="004F0752"/>
    <w:rsid w:val="00502A8F"/>
    <w:rsid w:val="0050407F"/>
    <w:rsid w:val="00505ADF"/>
    <w:rsid w:val="00512DF0"/>
    <w:rsid w:val="00532908"/>
    <w:rsid w:val="00537309"/>
    <w:rsid w:val="00540F7A"/>
    <w:rsid w:val="0054309B"/>
    <w:rsid w:val="00546BB2"/>
    <w:rsid w:val="005718F5"/>
    <w:rsid w:val="005804B8"/>
    <w:rsid w:val="0058064D"/>
    <w:rsid w:val="00595A36"/>
    <w:rsid w:val="005A2EA6"/>
    <w:rsid w:val="005B3EFB"/>
    <w:rsid w:val="005B4455"/>
    <w:rsid w:val="005B7E42"/>
    <w:rsid w:val="005C7F10"/>
    <w:rsid w:val="005D2B91"/>
    <w:rsid w:val="005E584D"/>
    <w:rsid w:val="00602BA8"/>
    <w:rsid w:val="0061432A"/>
    <w:rsid w:val="00641DA3"/>
    <w:rsid w:val="0064466E"/>
    <w:rsid w:val="006446D3"/>
    <w:rsid w:val="006638DD"/>
    <w:rsid w:val="00667067"/>
    <w:rsid w:val="006735DF"/>
    <w:rsid w:val="00677377"/>
    <w:rsid w:val="0068356B"/>
    <w:rsid w:val="0069475B"/>
    <w:rsid w:val="006A714D"/>
    <w:rsid w:val="006B691E"/>
    <w:rsid w:val="006C2160"/>
    <w:rsid w:val="006D5BF2"/>
    <w:rsid w:val="006D7AB4"/>
    <w:rsid w:val="006E056A"/>
    <w:rsid w:val="006E0593"/>
    <w:rsid w:val="006E5A3B"/>
    <w:rsid w:val="006F64F7"/>
    <w:rsid w:val="006F7EFD"/>
    <w:rsid w:val="00703617"/>
    <w:rsid w:val="007061C7"/>
    <w:rsid w:val="007077ED"/>
    <w:rsid w:val="00710FBA"/>
    <w:rsid w:val="00720940"/>
    <w:rsid w:val="00740BF7"/>
    <w:rsid w:val="0074166E"/>
    <w:rsid w:val="00753859"/>
    <w:rsid w:val="00755209"/>
    <w:rsid w:val="00756A82"/>
    <w:rsid w:val="00760614"/>
    <w:rsid w:val="00760719"/>
    <w:rsid w:val="00762F2A"/>
    <w:rsid w:val="007639A6"/>
    <w:rsid w:val="007727A3"/>
    <w:rsid w:val="0077611F"/>
    <w:rsid w:val="007868F7"/>
    <w:rsid w:val="00787F88"/>
    <w:rsid w:val="00791E9C"/>
    <w:rsid w:val="00794558"/>
    <w:rsid w:val="007B26C9"/>
    <w:rsid w:val="007B3F57"/>
    <w:rsid w:val="007C3081"/>
    <w:rsid w:val="007D40CA"/>
    <w:rsid w:val="007D7CDC"/>
    <w:rsid w:val="007E62AA"/>
    <w:rsid w:val="008221E1"/>
    <w:rsid w:val="008242D8"/>
    <w:rsid w:val="008256F7"/>
    <w:rsid w:val="0082591B"/>
    <w:rsid w:val="0082754A"/>
    <w:rsid w:val="00843087"/>
    <w:rsid w:val="00861F0C"/>
    <w:rsid w:val="008663C5"/>
    <w:rsid w:val="00872DBC"/>
    <w:rsid w:val="00873968"/>
    <w:rsid w:val="008856EA"/>
    <w:rsid w:val="00886A27"/>
    <w:rsid w:val="008A519D"/>
    <w:rsid w:val="008A6822"/>
    <w:rsid w:val="008A7765"/>
    <w:rsid w:val="008B3829"/>
    <w:rsid w:val="008B5527"/>
    <w:rsid w:val="008C74D9"/>
    <w:rsid w:val="008F692E"/>
    <w:rsid w:val="009052AD"/>
    <w:rsid w:val="00913365"/>
    <w:rsid w:val="009201F1"/>
    <w:rsid w:val="009211E8"/>
    <w:rsid w:val="00940346"/>
    <w:rsid w:val="009428EC"/>
    <w:rsid w:val="0094504C"/>
    <w:rsid w:val="0095151B"/>
    <w:rsid w:val="00955C95"/>
    <w:rsid w:val="00962362"/>
    <w:rsid w:val="00962588"/>
    <w:rsid w:val="00991000"/>
    <w:rsid w:val="009B35A3"/>
    <w:rsid w:val="009B6695"/>
    <w:rsid w:val="009D2BFC"/>
    <w:rsid w:val="009D788D"/>
    <w:rsid w:val="009E3B8F"/>
    <w:rsid w:val="009F2ABE"/>
    <w:rsid w:val="00A047AF"/>
    <w:rsid w:val="00A13AD0"/>
    <w:rsid w:val="00A178FA"/>
    <w:rsid w:val="00A2005A"/>
    <w:rsid w:val="00A266DD"/>
    <w:rsid w:val="00A34677"/>
    <w:rsid w:val="00A52F74"/>
    <w:rsid w:val="00A65E27"/>
    <w:rsid w:val="00A65F6C"/>
    <w:rsid w:val="00A663E0"/>
    <w:rsid w:val="00A72076"/>
    <w:rsid w:val="00A91B88"/>
    <w:rsid w:val="00A927CC"/>
    <w:rsid w:val="00A92B61"/>
    <w:rsid w:val="00A94D46"/>
    <w:rsid w:val="00AB007D"/>
    <w:rsid w:val="00AC1BBA"/>
    <w:rsid w:val="00AD4368"/>
    <w:rsid w:val="00AD531D"/>
    <w:rsid w:val="00AE0FD3"/>
    <w:rsid w:val="00AE1731"/>
    <w:rsid w:val="00B133CF"/>
    <w:rsid w:val="00B134EE"/>
    <w:rsid w:val="00B20333"/>
    <w:rsid w:val="00B226F5"/>
    <w:rsid w:val="00B46105"/>
    <w:rsid w:val="00B55D82"/>
    <w:rsid w:val="00B650D1"/>
    <w:rsid w:val="00B673B8"/>
    <w:rsid w:val="00B82EA7"/>
    <w:rsid w:val="00B83117"/>
    <w:rsid w:val="00B91712"/>
    <w:rsid w:val="00B93F0E"/>
    <w:rsid w:val="00BA1F25"/>
    <w:rsid w:val="00BA686E"/>
    <w:rsid w:val="00BC248F"/>
    <w:rsid w:val="00BC7097"/>
    <w:rsid w:val="00BC7932"/>
    <w:rsid w:val="00BF1101"/>
    <w:rsid w:val="00BF2299"/>
    <w:rsid w:val="00C23FA7"/>
    <w:rsid w:val="00C3400E"/>
    <w:rsid w:val="00C36E51"/>
    <w:rsid w:val="00C46E54"/>
    <w:rsid w:val="00C51EB5"/>
    <w:rsid w:val="00C85077"/>
    <w:rsid w:val="00C92FC1"/>
    <w:rsid w:val="00CA1980"/>
    <w:rsid w:val="00CA1D96"/>
    <w:rsid w:val="00CB09EA"/>
    <w:rsid w:val="00CB5751"/>
    <w:rsid w:val="00CB7E63"/>
    <w:rsid w:val="00CC34F9"/>
    <w:rsid w:val="00CD5B0E"/>
    <w:rsid w:val="00CE0B00"/>
    <w:rsid w:val="00CE7977"/>
    <w:rsid w:val="00CF18C0"/>
    <w:rsid w:val="00CF1ED6"/>
    <w:rsid w:val="00D06D93"/>
    <w:rsid w:val="00D079B7"/>
    <w:rsid w:val="00D1323E"/>
    <w:rsid w:val="00D2141B"/>
    <w:rsid w:val="00D51809"/>
    <w:rsid w:val="00D71F31"/>
    <w:rsid w:val="00D725E8"/>
    <w:rsid w:val="00D8758F"/>
    <w:rsid w:val="00D94C18"/>
    <w:rsid w:val="00DC1DBD"/>
    <w:rsid w:val="00DF06E0"/>
    <w:rsid w:val="00DF6DDE"/>
    <w:rsid w:val="00E00791"/>
    <w:rsid w:val="00E01FE1"/>
    <w:rsid w:val="00E0303C"/>
    <w:rsid w:val="00E14D6F"/>
    <w:rsid w:val="00E16682"/>
    <w:rsid w:val="00E175A4"/>
    <w:rsid w:val="00E312BB"/>
    <w:rsid w:val="00E4093A"/>
    <w:rsid w:val="00E4182F"/>
    <w:rsid w:val="00E53C64"/>
    <w:rsid w:val="00E77659"/>
    <w:rsid w:val="00E91808"/>
    <w:rsid w:val="00EA17E4"/>
    <w:rsid w:val="00EA4715"/>
    <w:rsid w:val="00EB222B"/>
    <w:rsid w:val="00EB5379"/>
    <w:rsid w:val="00EE2CA6"/>
    <w:rsid w:val="00EE32C5"/>
    <w:rsid w:val="00EF5738"/>
    <w:rsid w:val="00F106EC"/>
    <w:rsid w:val="00F13D6A"/>
    <w:rsid w:val="00F14A3C"/>
    <w:rsid w:val="00F22116"/>
    <w:rsid w:val="00F254A2"/>
    <w:rsid w:val="00F310E1"/>
    <w:rsid w:val="00F33664"/>
    <w:rsid w:val="00F65D5D"/>
    <w:rsid w:val="00F72BBB"/>
    <w:rsid w:val="00F73748"/>
    <w:rsid w:val="00F73AB4"/>
    <w:rsid w:val="00F742F2"/>
    <w:rsid w:val="00F74CB1"/>
    <w:rsid w:val="00F821D4"/>
    <w:rsid w:val="00F83073"/>
    <w:rsid w:val="00F855C0"/>
    <w:rsid w:val="00F86C45"/>
    <w:rsid w:val="00F943E6"/>
    <w:rsid w:val="00FB52AD"/>
    <w:rsid w:val="00FC7FC2"/>
    <w:rsid w:val="00FD5F23"/>
    <w:rsid w:val="00FD7E61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AE7"/>
  <w15:docId w15:val="{759793E9-6100-41E6-85DA-9B0DFC8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5E"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D5BF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BF2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5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EDFC-4240-4659-B9D1-321BE4BF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6</cp:revision>
  <cp:lastPrinted>2015-08-11T10:05:00Z</cp:lastPrinted>
  <dcterms:created xsi:type="dcterms:W3CDTF">2018-04-24T07:56:00Z</dcterms:created>
  <dcterms:modified xsi:type="dcterms:W3CDTF">2018-04-24T10:10:00Z</dcterms:modified>
</cp:coreProperties>
</file>