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977" w:rsidRDefault="00CE797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bookmarkStart w:id="0" w:name="_GoBack"/>
      <w:bookmarkEnd w:id="0"/>
    </w:p>
    <w:p w:rsid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BC248F" w:rsidRPr="00BC248F" w:rsidRDefault="00BC248F" w:rsidP="00BC248F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BC248F">
        <w:rPr>
          <w:rFonts w:ascii="Arial" w:eastAsia="Times New Roman" w:hAnsi="Arial" w:cs="Arial"/>
          <w:sz w:val="16"/>
          <w:szCs w:val="16"/>
        </w:rPr>
        <w:t xml:space="preserve">Załącznik nr 1 do </w:t>
      </w:r>
    </w:p>
    <w:p w:rsidR="00BC248F" w:rsidRPr="00BC248F" w:rsidRDefault="0018464D" w:rsidP="00BC248F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Uchwały nr </w:t>
      </w:r>
      <w:r w:rsidR="00E30627">
        <w:rPr>
          <w:rFonts w:ascii="Arial" w:eastAsia="Times New Roman" w:hAnsi="Arial" w:cs="Arial"/>
          <w:sz w:val="16"/>
          <w:szCs w:val="16"/>
        </w:rPr>
        <w:t>1408</w:t>
      </w:r>
      <w:r w:rsidR="00C5312F">
        <w:rPr>
          <w:rFonts w:ascii="Arial" w:eastAsia="Times New Roman" w:hAnsi="Arial" w:cs="Arial"/>
          <w:sz w:val="16"/>
          <w:szCs w:val="16"/>
        </w:rPr>
        <w:t>/</w:t>
      </w:r>
      <w:r w:rsidR="00E30627">
        <w:rPr>
          <w:rFonts w:ascii="Arial" w:eastAsia="Times New Roman" w:hAnsi="Arial" w:cs="Arial"/>
          <w:sz w:val="16"/>
          <w:szCs w:val="16"/>
        </w:rPr>
        <w:t>294</w:t>
      </w:r>
      <w:r w:rsidR="00BC248F" w:rsidRPr="00BC248F">
        <w:rPr>
          <w:rFonts w:ascii="Arial" w:eastAsia="Times New Roman" w:hAnsi="Arial" w:cs="Arial"/>
          <w:sz w:val="16"/>
          <w:szCs w:val="16"/>
        </w:rPr>
        <w:t>/17</w:t>
      </w:r>
    </w:p>
    <w:p w:rsidR="00BC248F" w:rsidRPr="00BC248F" w:rsidRDefault="00BC248F" w:rsidP="00BC248F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BC248F">
        <w:rPr>
          <w:rFonts w:ascii="Arial" w:eastAsia="Times New Roman" w:hAnsi="Arial" w:cs="Arial"/>
          <w:sz w:val="16"/>
          <w:szCs w:val="16"/>
        </w:rPr>
        <w:t>Zarządu Województwa Pomorskiego</w:t>
      </w:r>
    </w:p>
    <w:p w:rsidR="00BC248F" w:rsidRPr="00BC248F" w:rsidRDefault="0018464D" w:rsidP="00BC248F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z dnia </w:t>
      </w:r>
      <w:r w:rsidR="00C35190">
        <w:rPr>
          <w:rFonts w:ascii="Arial" w:eastAsia="Times New Roman" w:hAnsi="Arial" w:cs="Arial"/>
          <w:sz w:val="16"/>
          <w:szCs w:val="16"/>
        </w:rPr>
        <w:t>28</w:t>
      </w:r>
      <w:r w:rsidR="00C5312F">
        <w:rPr>
          <w:rFonts w:ascii="Arial" w:eastAsia="Times New Roman" w:hAnsi="Arial" w:cs="Arial"/>
          <w:sz w:val="16"/>
          <w:szCs w:val="16"/>
        </w:rPr>
        <w:t xml:space="preserve"> grudnia</w:t>
      </w:r>
      <w:r w:rsidR="00BC248F" w:rsidRPr="00BC248F">
        <w:rPr>
          <w:rFonts w:ascii="Arial" w:eastAsia="Times New Roman" w:hAnsi="Arial" w:cs="Arial"/>
          <w:sz w:val="16"/>
          <w:szCs w:val="16"/>
        </w:rPr>
        <w:t xml:space="preserve"> 2017 roku</w:t>
      </w: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10FBA" w:rsidRDefault="007061C7" w:rsidP="007061C7">
      <w:pPr>
        <w:jc w:val="both"/>
      </w:pPr>
      <w:r>
        <w:t xml:space="preserve">Rejestr zmian do </w:t>
      </w:r>
      <w:r w:rsidR="007B5DA8" w:rsidRPr="009D4497">
        <w:t>R</w:t>
      </w:r>
      <w:r w:rsidRPr="009D4497">
        <w:t>egulamin</w:t>
      </w:r>
      <w:r w:rsidR="009D4497">
        <w:t>u</w:t>
      </w:r>
      <w:r w:rsidRPr="009D4497">
        <w:t xml:space="preserve"> </w:t>
      </w:r>
      <w:r w:rsidR="007B5DA8" w:rsidRPr="009D4497">
        <w:t>K</w:t>
      </w:r>
      <w:r w:rsidRPr="009D4497">
        <w:t>onkursu</w:t>
      </w:r>
      <w:r w:rsidRPr="007061C7">
        <w:t xml:space="preserve"> </w:t>
      </w:r>
      <w:r w:rsidRPr="00EF5738">
        <w:t xml:space="preserve">numer </w:t>
      </w:r>
      <w:r w:rsidR="00720940" w:rsidRPr="00720940">
        <w:rPr>
          <w:b/>
        </w:rPr>
        <w:t>RPPM.0</w:t>
      </w:r>
      <w:r w:rsidR="00C5312F">
        <w:rPr>
          <w:b/>
        </w:rPr>
        <w:t>6</w:t>
      </w:r>
      <w:r w:rsidR="00720940" w:rsidRPr="00720940">
        <w:rPr>
          <w:b/>
        </w:rPr>
        <w:t>.02.02-IZ.00-22-00</w:t>
      </w:r>
      <w:r w:rsidR="00C5312F">
        <w:rPr>
          <w:b/>
        </w:rPr>
        <w:t>2</w:t>
      </w:r>
      <w:r w:rsidR="00720940" w:rsidRPr="00720940">
        <w:rPr>
          <w:b/>
        </w:rPr>
        <w:t>/1</w:t>
      </w:r>
      <w:r w:rsidR="00C5312F">
        <w:rPr>
          <w:b/>
        </w:rPr>
        <w:t>7</w:t>
      </w:r>
      <w:r w:rsidR="00720940">
        <w:t xml:space="preserve"> </w:t>
      </w:r>
      <w:r w:rsidR="00F855C0" w:rsidRPr="00EF5738">
        <w:t>dla</w:t>
      </w:r>
      <w:r w:rsidR="00F855C0">
        <w:t xml:space="preserve"> Działania </w:t>
      </w:r>
      <w:r w:rsidR="00C5312F">
        <w:t>6</w:t>
      </w:r>
      <w:r w:rsidR="00F855C0">
        <w:t>.2</w:t>
      </w:r>
      <w:r w:rsidRPr="007061C7">
        <w:t xml:space="preserve"> </w:t>
      </w:r>
      <w:r w:rsidR="00C5312F">
        <w:t>Usługi społeczne</w:t>
      </w:r>
      <w:r w:rsidRPr="007061C7">
        <w:t xml:space="preserve">, Poddziałania </w:t>
      </w:r>
      <w:r w:rsidR="00C5312F">
        <w:t>6</w:t>
      </w:r>
      <w:r w:rsidR="00F855C0">
        <w:t>.2.2</w:t>
      </w:r>
      <w:r w:rsidRPr="007061C7">
        <w:t xml:space="preserve"> </w:t>
      </w:r>
      <w:r w:rsidR="00C5312F">
        <w:t xml:space="preserve">Rozwój usług społecznych </w:t>
      </w:r>
      <w:r w:rsidR="009E3B8F">
        <w:t xml:space="preserve"> w ramach Osi Priorytetowej </w:t>
      </w:r>
      <w:r w:rsidR="00C5312F">
        <w:t>6</w:t>
      </w:r>
      <w:r w:rsidRPr="007061C7">
        <w:t xml:space="preserve"> </w:t>
      </w:r>
      <w:r w:rsidR="00C5312F">
        <w:t>Integracja</w:t>
      </w:r>
      <w:r w:rsidRPr="007061C7">
        <w:t xml:space="preserve"> Regionalnego Programu Operacyjnego Województwa Pomorskiego na lata 2014-2020</w:t>
      </w:r>
      <w:r>
        <w:t>.</w:t>
      </w:r>
    </w:p>
    <w:tbl>
      <w:tblPr>
        <w:tblStyle w:val="Tabela-Siatka"/>
        <w:tblpPr w:leftFromText="141" w:rightFromText="141" w:vertAnchor="text" w:tblpXSpec="right" w:tblpY="1"/>
        <w:tblOverlap w:val="never"/>
        <w:tblW w:w="14142" w:type="dxa"/>
        <w:tblLook w:val="04A0" w:firstRow="1" w:lastRow="0" w:firstColumn="1" w:lastColumn="0" w:noHBand="0" w:noVBand="1"/>
      </w:tblPr>
      <w:tblGrid>
        <w:gridCol w:w="1033"/>
        <w:gridCol w:w="3489"/>
        <w:gridCol w:w="9620"/>
      </w:tblGrid>
      <w:tr w:rsidR="00710FBA" w:rsidRPr="007061C7" w:rsidTr="00767593">
        <w:trPr>
          <w:tblHeader/>
        </w:trPr>
        <w:tc>
          <w:tcPr>
            <w:tcW w:w="1033" w:type="dxa"/>
            <w:shd w:val="clear" w:color="auto" w:fill="548DD4" w:themeFill="text2" w:themeFillTint="99"/>
            <w:vAlign w:val="center"/>
          </w:tcPr>
          <w:p w:rsidR="00710FBA" w:rsidRPr="00CE7977" w:rsidRDefault="00CE7977" w:rsidP="007D7CD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</w:t>
            </w:r>
          </w:p>
          <w:p w:rsidR="00710FBA" w:rsidRPr="00CE7977" w:rsidRDefault="00CE7977" w:rsidP="007D7CD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ZMIANY</w:t>
            </w: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710FBA" w:rsidRPr="00CE7977" w:rsidRDefault="00CE7977" w:rsidP="007D7CD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:rsidR="00710FBA" w:rsidRPr="00CE7977" w:rsidRDefault="00CE7977" w:rsidP="007D7CD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(FRAGMENTU) DOKUMENTU</w:t>
            </w:r>
          </w:p>
        </w:tc>
        <w:tc>
          <w:tcPr>
            <w:tcW w:w="9620" w:type="dxa"/>
            <w:shd w:val="clear" w:color="auto" w:fill="548DD4" w:themeFill="text2" w:themeFillTint="99"/>
            <w:vAlign w:val="center"/>
          </w:tcPr>
          <w:p w:rsidR="00710FBA" w:rsidRPr="00CE7977" w:rsidRDefault="00CE7977" w:rsidP="007D7CD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ZAKRES ZMIANY</w:t>
            </w:r>
          </w:p>
        </w:tc>
      </w:tr>
      <w:tr w:rsidR="005B3EFB" w:rsidRPr="00FC7FC2" w:rsidTr="007D7CDC">
        <w:trPr>
          <w:trHeight w:val="1166"/>
        </w:trPr>
        <w:tc>
          <w:tcPr>
            <w:tcW w:w="1033" w:type="dxa"/>
          </w:tcPr>
          <w:p w:rsidR="005B3EFB" w:rsidRPr="00A34677" w:rsidRDefault="00C5312F" w:rsidP="007D7C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89" w:type="dxa"/>
          </w:tcPr>
          <w:p w:rsidR="00767593" w:rsidRDefault="00217A9A" w:rsidP="007D7CDC">
            <w:pPr>
              <w:rPr>
                <w:rFonts w:eastAsiaTheme="minorHAnsi" w:cs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7D7CDC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Regulamin Konkursu</w:t>
            </w:r>
          </w:p>
          <w:p w:rsidR="00767593" w:rsidRDefault="00767593" w:rsidP="007D7CDC">
            <w:pPr>
              <w:rPr>
                <w:rFonts w:eastAsiaTheme="minorHAnsi" w:cs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886A27" w:rsidRPr="007D7CDC" w:rsidRDefault="00BC248F" w:rsidP="007D7CDC">
            <w:pPr>
              <w:rPr>
                <w:rFonts w:eastAsiaTheme="minorHAnsi" w:cstheme="minorHAnsi"/>
                <w:b/>
                <w:sz w:val="20"/>
                <w:szCs w:val="20"/>
                <w:lang w:eastAsia="en-US"/>
              </w:rPr>
            </w:pPr>
            <w:r w:rsidRPr="007D7CDC">
              <w:rPr>
                <w:rFonts w:eastAsiaTheme="minorHAnsi" w:cstheme="minorHAnsi"/>
                <w:b/>
                <w:bCs/>
                <w:iCs/>
                <w:sz w:val="20"/>
                <w:szCs w:val="20"/>
                <w:lang w:eastAsia="en-US"/>
              </w:rPr>
              <w:t xml:space="preserve">1.4 </w:t>
            </w:r>
            <w:bookmarkStart w:id="1" w:name="_Toc462230809"/>
            <w:r w:rsidR="00886A27" w:rsidRPr="007D7CDC">
              <w:rPr>
                <w:rFonts w:eastAsiaTheme="minorHAnsi" w:cstheme="minorHAnsi"/>
                <w:b/>
                <w:bCs/>
                <w:iCs/>
                <w:sz w:val="20"/>
                <w:szCs w:val="20"/>
                <w:lang w:eastAsia="en-US"/>
              </w:rPr>
              <w:t>Kwota przeznaczona na dofinansowanie projektów w konkursie</w:t>
            </w:r>
            <w:bookmarkEnd w:id="1"/>
            <w:r w:rsidR="00886A27" w:rsidRPr="007D7CDC">
              <w:rPr>
                <w:rFonts w:eastAsiaTheme="minorHAnsi" w:cs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217A9A" w:rsidRDefault="00217A9A" w:rsidP="007D7CDC">
            <w:pPr>
              <w:rPr>
                <w:rFonts w:eastAsiaTheme="minorHAnsi" w:cstheme="minorHAnsi"/>
                <w:lang w:eastAsia="en-US"/>
              </w:rPr>
            </w:pPr>
          </w:p>
          <w:p w:rsidR="00217A9A" w:rsidRPr="00A34677" w:rsidRDefault="00217A9A" w:rsidP="007D7CDC">
            <w:pPr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9620" w:type="dxa"/>
          </w:tcPr>
          <w:p w:rsidR="00217A9A" w:rsidRPr="001C201E" w:rsidRDefault="00217A9A" w:rsidP="007D7CD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217A9A" w:rsidRPr="001C201E" w:rsidRDefault="00217A9A" w:rsidP="007D7CD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B3EFB" w:rsidRPr="001C201E" w:rsidRDefault="005B3EFB" w:rsidP="007D7CDC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1C201E">
              <w:rPr>
                <w:rFonts w:cstheme="minorHAnsi"/>
                <w:sz w:val="20"/>
                <w:szCs w:val="20"/>
              </w:rPr>
              <w:t xml:space="preserve">Zaktualizowano </w:t>
            </w:r>
            <w:r w:rsidR="00886A27" w:rsidRPr="001C201E">
              <w:rPr>
                <w:rFonts w:ascii="Calibri" w:eastAsia="Calibri" w:hAnsi="Calibri"/>
                <w:sz w:val="20"/>
                <w:szCs w:val="20"/>
              </w:rPr>
              <w:t>kwotę alokacji środków finansowych przeznaczonych na dofinansowanie projektów złożonych w odpowiedzi na konkurs z 7 000 0</w:t>
            </w:r>
            <w:r w:rsidR="001C201E">
              <w:rPr>
                <w:rFonts w:ascii="Calibri" w:eastAsia="Calibri" w:hAnsi="Calibri"/>
                <w:sz w:val="20"/>
                <w:szCs w:val="20"/>
              </w:rPr>
              <w:t>00,00 EUR do 10 </w:t>
            </w:r>
            <w:r w:rsidR="003659B5">
              <w:rPr>
                <w:rFonts w:ascii="Calibri" w:eastAsia="Calibri" w:hAnsi="Calibri"/>
                <w:sz w:val="20"/>
                <w:szCs w:val="20"/>
              </w:rPr>
              <w:t>600</w:t>
            </w:r>
            <w:r w:rsidR="001C201E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3659B5">
              <w:rPr>
                <w:rFonts w:ascii="Calibri" w:eastAsia="Calibri" w:hAnsi="Calibri"/>
                <w:sz w:val="20"/>
                <w:szCs w:val="20"/>
              </w:rPr>
              <w:t>000</w:t>
            </w:r>
            <w:r w:rsidR="001C201E">
              <w:rPr>
                <w:rFonts w:ascii="Calibri" w:eastAsia="Calibri" w:hAnsi="Calibri"/>
                <w:sz w:val="20"/>
                <w:szCs w:val="20"/>
              </w:rPr>
              <w:t>,00 EUR, nadając treści następujące brzmienie:</w:t>
            </w:r>
          </w:p>
          <w:p w:rsidR="003659B5" w:rsidRDefault="003659B5" w:rsidP="003659B5">
            <w:pPr>
              <w:tabs>
                <w:tab w:val="left" w:pos="567"/>
              </w:tabs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  <w:p w:rsidR="003659B5" w:rsidRPr="003659B5" w:rsidRDefault="00BC248F" w:rsidP="003659B5">
            <w:pPr>
              <w:tabs>
                <w:tab w:val="left" w:pos="567"/>
              </w:tabs>
              <w:jc w:val="both"/>
              <w:rPr>
                <w:rFonts w:ascii="Calibri" w:eastAsia="Calibri" w:hAnsi="Calibri"/>
                <w:b/>
                <w:sz w:val="20"/>
                <w:szCs w:val="20"/>
                <w:u w:val="single"/>
              </w:rPr>
            </w:pPr>
            <w:r w:rsidRPr="001C201E">
              <w:rPr>
                <w:rFonts w:ascii="Calibri" w:eastAsia="Calibri" w:hAnsi="Calibri"/>
                <w:sz w:val="20"/>
                <w:szCs w:val="20"/>
              </w:rPr>
              <w:t>„</w:t>
            </w:r>
            <w:r w:rsidR="003659B5" w:rsidRPr="003659B5">
              <w:rPr>
                <w:rFonts w:ascii="Calibri" w:eastAsia="Calibri" w:hAnsi="Calibri"/>
                <w:sz w:val="20"/>
                <w:szCs w:val="20"/>
              </w:rPr>
              <w:t xml:space="preserve">Kwota alokacji środków finansowych przeznaczonych na dofinansowanie projektów złożonych w odpowiedzi na konkurs wynosi </w:t>
            </w:r>
            <w:r w:rsidR="00C30DF4">
              <w:rPr>
                <w:rFonts w:ascii="Calibri" w:eastAsia="Calibri" w:hAnsi="Calibri"/>
                <w:b/>
                <w:sz w:val="20"/>
                <w:szCs w:val="20"/>
              </w:rPr>
              <w:t>49 764 755,29</w:t>
            </w:r>
            <w:r w:rsidR="003659B5" w:rsidRPr="003659B5">
              <w:rPr>
                <w:rFonts w:ascii="Calibri" w:eastAsia="Calibri" w:hAnsi="Calibri"/>
                <w:sz w:val="20"/>
                <w:szCs w:val="20"/>
                <w:vertAlign w:val="superscript"/>
              </w:rPr>
              <w:footnoteReference w:id="1"/>
            </w:r>
            <w:r w:rsidR="003659B5" w:rsidRPr="003659B5">
              <w:rPr>
                <w:rFonts w:ascii="Calibri" w:eastAsia="Calibri" w:hAnsi="Calibri"/>
                <w:b/>
                <w:sz w:val="20"/>
                <w:szCs w:val="20"/>
              </w:rPr>
              <w:t xml:space="preserve"> PLN</w:t>
            </w:r>
            <w:r w:rsidR="003659B5" w:rsidRPr="003659B5">
              <w:rPr>
                <w:rFonts w:ascii="Calibri" w:eastAsia="Calibri" w:hAnsi="Calibri"/>
                <w:sz w:val="20"/>
                <w:szCs w:val="20"/>
              </w:rPr>
              <w:t>, w tym:</w:t>
            </w:r>
          </w:p>
          <w:p w:rsidR="003659B5" w:rsidRPr="003659B5" w:rsidRDefault="003659B5" w:rsidP="003659B5">
            <w:pPr>
              <w:numPr>
                <w:ilvl w:val="0"/>
                <w:numId w:val="32"/>
              </w:numPr>
              <w:tabs>
                <w:tab w:val="left" w:pos="567"/>
              </w:tabs>
              <w:jc w:val="both"/>
              <w:rPr>
                <w:rFonts w:ascii="Calibri" w:eastAsia="Calibri" w:hAnsi="Calibri"/>
                <w:b/>
                <w:sz w:val="20"/>
                <w:szCs w:val="20"/>
                <w:u w:val="single"/>
              </w:rPr>
            </w:pPr>
            <w:r w:rsidRPr="003659B5">
              <w:rPr>
                <w:rFonts w:ascii="Calibri" w:eastAsia="Calibri" w:hAnsi="Calibri"/>
                <w:sz w:val="20"/>
                <w:szCs w:val="20"/>
              </w:rPr>
              <w:t>środki EFS w wysokości</w:t>
            </w:r>
            <w:r w:rsidRPr="003659B5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Pr="003659B5">
              <w:rPr>
                <w:b/>
                <w:bCs/>
                <w:color w:val="1F497D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44 526 360</w:t>
            </w:r>
            <w:r w:rsidRPr="003659B5">
              <w:rPr>
                <w:rFonts w:ascii="Calibri" w:eastAsia="Calibri" w:hAnsi="Calibri"/>
                <w:b/>
                <w:sz w:val="20"/>
                <w:szCs w:val="20"/>
              </w:rPr>
              <w:t>,00 PLN,</w:t>
            </w:r>
          </w:p>
          <w:p w:rsidR="003659B5" w:rsidRPr="003659B5" w:rsidRDefault="003659B5" w:rsidP="003659B5">
            <w:pPr>
              <w:numPr>
                <w:ilvl w:val="0"/>
                <w:numId w:val="32"/>
              </w:numPr>
              <w:tabs>
                <w:tab w:val="left" w:pos="567"/>
              </w:tabs>
              <w:jc w:val="both"/>
              <w:rPr>
                <w:rFonts w:ascii="Calibri" w:eastAsia="Calibri" w:hAnsi="Calibri"/>
                <w:b/>
                <w:sz w:val="20"/>
                <w:szCs w:val="20"/>
                <w:u w:val="single"/>
              </w:rPr>
            </w:pPr>
            <w:r w:rsidRPr="003659B5">
              <w:rPr>
                <w:rFonts w:ascii="Calibri" w:eastAsia="Calibri" w:hAnsi="Calibri"/>
                <w:sz w:val="20"/>
                <w:szCs w:val="20"/>
              </w:rPr>
              <w:t xml:space="preserve">krajowy wkład publiczny – budżet państwa w wysokości </w:t>
            </w:r>
            <w:r w:rsidRPr="003659B5">
              <w:rPr>
                <w:b/>
                <w:bCs/>
                <w:color w:val="1F497D"/>
              </w:rPr>
              <w:t xml:space="preserve"> </w:t>
            </w:r>
            <w:r w:rsidRPr="003659B5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5 238 395,29 </w:t>
            </w:r>
            <w:r w:rsidRPr="003659B5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3659B5">
              <w:rPr>
                <w:rFonts w:ascii="Calibri" w:eastAsia="Calibri" w:hAnsi="Calibri"/>
                <w:b/>
                <w:sz w:val="20"/>
                <w:szCs w:val="20"/>
              </w:rPr>
              <w:t>PLN.</w:t>
            </w:r>
          </w:p>
          <w:p w:rsidR="003659B5" w:rsidRPr="003659B5" w:rsidRDefault="003659B5" w:rsidP="003659B5">
            <w:pPr>
              <w:tabs>
                <w:tab w:val="left" w:pos="567"/>
              </w:tabs>
              <w:jc w:val="both"/>
              <w:rPr>
                <w:rFonts w:ascii="Calibri" w:eastAsia="Calibri" w:hAnsi="Calibri"/>
                <w:b/>
                <w:sz w:val="20"/>
                <w:szCs w:val="20"/>
                <w:u w:val="single"/>
              </w:rPr>
            </w:pPr>
          </w:p>
          <w:p w:rsidR="003659B5" w:rsidRPr="003659B5" w:rsidRDefault="003659B5" w:rsidP="003659B5">
            <w:pPr>
              <w:tabs>
                <w:tab w:val="left" w:pos="567"/>
              </w:tabs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3659B5">
              <w:rPr>
                <w:rFonts w:ascii="Calibri" w:eastAsia="Calibri" w:hAnsi="Calibri"/>
                <w:sz w:val="20"/>
                <w:szCs w:val="20"/>
              </w:rPr>
              <w:t>Należy podkreślić, że dofinansowanie będzie przyznane wnioskom o dofinansowanie projektów do wysokości ww. limitów alokacji, zarówno w części dotyczącej środków EFS jak i budżetu państwa.</w:t>
            </w:r>
          </w:p>
          <w:p w:rsidR="003659B5" w:rsidRPr="003659B5" w:rsidRDefault="003659B5" w:rsidP="003659B5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  <w:p w:rsidR="00BC248F" w:rsidRPr="001C201E" w:rsidRDefault="003659B5" w:rsidP="003659B5">
            <w:pPr>
              <w:tabs>
                <w:tab w:val="left" w:pos="567"/>
              </w:tabs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3659B5">
              <w:rPr>
                <w:rFonts w:ascii="Calibri" w:eastAsia="Calibri" w:hAnsi="Calibri"/>
                <w:sz w:val="20"/>
                <w:szCs w:val="20"/>
              </w:rPr>
              <w:t xml:space="preserve">Kwota alokacji środków EFS stanowi równowartość </w:t>
            </w:r>
            <w:r w:rsidR="00C30DF4">
              <w:rPr>
                <w:rFonts w:ascii="Calibri" w:eastAsia="Calibri" w:hAnsi="Calibri"/>
                <w:sz w:val="20"/>
                <w:szCs w:val="20"/>
              </w:rPr>
              <w:t>10</w:t>
            </w:r>
            <w:r w:rsidRPr="003659B5">
              <w:rPr>
                <w:rFonts w:ascii="Calibri" w:eastAsia="Calibri" w:hAnsi="Calibri"/>
                <w:sz w:val="20"/>
                <w:szCs w:val="20"/>
              </w:rPr>
              <w:t> </w:t>
            </w:r>
            <w:r w:rsidR="00C30DF4">
              <w:rPr>
                <w:rFonts w:ascii="Calibri" w:eastAsia="Calibri" w:hAnsi="Calibri"/>
                <w:sz w:val="20"/>
                <w:szCs w:val="20"/>
              </w:rPr>
              <w:t>6</w:t>
            </w:r>
            <w:r w:rsidRPr="003659B5">
              <w:rPr>
                <w:rFonts w:ascii="Calibri" w:eastAsia="Calibri" w:hAnsi="Calibri"/>
                <w:sz w:val="20"/>
                <w:szCs w:val="20"/>
              </w:rPr>
              <w:t>00 000,00 EUR i została przeliczona na podstawie kursu EUR określonego w załączniku nr 4a do Kontraktu Terytorialnego dla Województwa Pomorskiego w ramach perspektywy programowania na lata 2014-2020 obowiązującego w miesiącu przyjęcia niniejszego regulaminu</w:t>
            </w:r>
            <w:r w:rsidR="00BC248F" w:rsidRPr="001C201E">
              <w:rPr>
                <w:rFonts w:ascii="Calibri" w:eastAsia="Calibri" w:hAnsi="Calibri"/>
                <w:sz w:val="20"/>
                <w:szCs w:val="20"/>
              </w:rPr>
              <w:t>.”</w:t>
            </w:r>
          </w:p>
          <w:p w:rsidR="00BC248F" w:rsidRPr="001C201E" w:rsidRDefault="00BC248F" w:rsidP="007D7CDC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  <w:p w:rsidR="00217A9A" w:rsidRPr="001C201E" w:rsidRDefault="00217A9A" w:rsidP="007D7CD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217A9A" w:rsidRPr="001C201E" w:rsidRDefault="00217A9A" w:rsidP="007D7CDC">
            <w:pPr>
              <w:shd w:val="clear" w:color="auto" w:fill="FFFFFF" w:themeFill="background1"/>
              <w:ind w:left="-2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710FBA" w:rsidRDefault="00710FBA"/>
    <w:sectPr w:rsidR="00710FBA" w:rsidSect="00710FB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FA8" w:rsidRDefault="00571FA8" w:rsidP="007061C7">
      <w:pPr>
        <w:spacing w:after="0" w:line="240" w:lineRule="auto"/>
      </w:pPr>
      <w:r>
        <w:separator/>
      </w:r>
    </w:p>
  </w:endnote>
  <w:endnote w:type="continuationSeparator" w:id="0">
    <w:p w:rsidR="00571FA8" w:rsidRDefault="00571FA8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977" w:rsidRDefault="00720940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 wp14:anchorId="3AC97AF6" wp14:editId="5E7F1558">
          <wp:simplePos x="0" y="0"/>
          <wp:positionH relativeFrom="column">
            <wp:posOffset>929031</wp:posOffset>
          </wp:positionH>
          <wp:positionV relativeFrom="page">
            <wp:posOffset>6822872</wp:posOffset>
          </wp:positionV>
          <wp:extent cx="7019925" cy="363855"/>
          <wp:effectExtent l="0" t="0" r="9525" b="0"/>
          <wp:wrapNone/>
          <wp:docPr id="13" name="Obraz 1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FA8" w:rsidRDefault="00571FA8" w:rsidP="007061C7">
      <w:pPr>
        <w:spacing w:after="0" w:line="240" w:lineRule="auto"/>
      </w:pPr>
      <w:r>
        <w:separator/>
      </w:r>
    </w:p>
  </w:footnote>
  <w:footnote w:type="continuationSeparator" w:id="0">
    <w:p w:rsidR="00571FA8" w:rsidRDefault="00571FA8" w:rsidP="007061C7">
      <w:pPr>
        <w:spacing w:after="0" w:line="240" w:lineRule="auto"/>
      </w:pPr>
      <w:r>
        <w:continuationSeparator/>
      </w:r>
    </w:p>
  </w:footnote>
  <w:footnote w:id="1">
    <w:p w:rsidR="003659B5" w:rsidRPr="00F42E10" w:rsidRDefault="003659B5" w:rsidP="003659B5">
      <w:pPr>
        <w:ind w:left="142" w:hanging="142"/>
        <w:jc w:val="both"/>
        <w:rPr>
          <w:strike/>
          <w:sz w:val="18"/>
          <w:szCs w:val="18"/>
        </w:rPr>
      </w:pPr>
      <w:r>
        <w:rPr>
          <w:rStyle w:val="Odwoanieprzypisudolnego"/>
          <w:szCs w:val="18"/>
        </w:rPr>
        <w:footnoteRef/>
      </w:r>
      <w:r>
        <w:rPr>
          <w:sz w:val="20"/>
          <w:szCs w:val="18"/>
        </w:rPr>
        <w:t xml:space="preserve"> </w:t>
      </w:r>
      <w:r w:rsidRPr="00F42E10">
        <w:rPr>
          <w:sz w:val="18"/>
          <w:szCs w:val="18"/>
        </w:rPr>
        <w:t>Kwota p</w:t>
      </w:r>
      <w:r>
        <w:rPr>
          <w:sz w:val="18"/>
          <w:szCs w:val="18"/>
        </w:rPr>
        <w:t xml:space="preserve">rzeliczona wg kursu </w:t>
      </w:r>
      <w:r w:rsidRPr="00426037">
        <w:rPr>
          <w:sz w:val="18"/>
          <w:szCs w:val="18"/>
        </w:rPr>
        <w:t>1 EUR 4,2</w:t>
      </w:r>
      <w:r>
        <w:rPr>
          <w:sz w:val="18"/>
          <w:szCs w:val="18"/>
        </w:rPr>
        <w:t>006</w:t>
      </w:r>
      <w:r w:rsidRPr="00426037">
        <w:rPr>
          <w:sz w:val="18"/>
          <w:szCs w:val="18"/>
        </w:rPr>
        <w:t xml:space="preserve"> PLN.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977" w:rsidRDefault="00CE797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1814195</wp:posOffset>
          </wp:positionH>
          <wp:positionV relativeFrom="page">
            <wp:posOffset>134620</wp:posOffset>
          </wp:positionV>
          <wp:extent cx="7056120" cy="759460"/>
          <wp:effectExtent l="0" t="0" r="0" b="2540"/>
          <wp:wrapNone/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</w:abstractNum>
  <w:abstractNum w:abstractNumId="1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</w:abstractNum>
  <w:abstractNum w:abstractNumId="2" w15:restartNumberingAfterBreak="0">
    <w:nsid w:val="00000012"/>
    <w:multiLevelType w:val="singleLevel"/>
    <w:tmpl w:val="00000012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</w:abstractNum>
  <w:abstractNum w:abstractNumId="3" w15:restartNumberingAfterBreak="0">
    <w:nsid w:val="043A55D3"/>
    <w:multiLevelType w:val="hybridMultilevel"/>
    <w:tmpl w:val="93BC0AD6"/>
    <w:lvl w:ilvl="0" w:tplc="03F0717A">
      <w:start w:val="1"/>
      <w:numFmt w:val="decimal"/>
      <w:lvlText w:val="%1)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5A24822"/>
    <w:multiLevelType w:val="hybridMultilevel"/>
    <w:tmpl w:val="2C5C1064"/>
    <w:lvl w:ilvl="0" w:tplc="38E2B9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B1258"/>
    <w:multiLevelType w:val="hybridMultilevel"/>
    <w:tmpl w:val="01289344"/>
    <w:lvl w:ilvl="0" w:tplc="D6120FC8">
      <w:start w:val="1"/>
      <w:numFmt w:val="bullet"/>
      <w:lvlText w:val="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6" w15:restartNumberingAfterBreak="0">
    <w:nsid w:val="0CC8773A"/>
    <w:multiLevelType w:val="hybridMultilevel"/>
    <w:tmpl w:val="A1FCDD0C"/>
    <w:lvl w:ilvl="0" w:tplc="0415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7" w15:restartNumberingAfterBreak="0">
    <w:nsid w:val="15384023"/>
    <w:multiLevelType w:val="hybridMultilevel"/>
    <w:tmpl w:val="5A6C7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8D46F4"/>
    <w:multiLevelType w:val="hybridMultilevel"/>
    <w:tmpl w:val="7C400114"/>
    <w:lvl w:ilvl="0" w:tplc="D6120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D28E0"/>
    <w:multiLevelType w:val="hybridMultilevel"/>
    <w:tmpl w:val="A704B61E"/>
    <w:lvl w:ilvl="0" w:tplc="D6120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C7849"/>
    <w:multiLevelType w:val="hybridMultilevel"/>
    <w:tmpl w:val="725C9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C29AE"/>
    <w:multiLevelType w:val="hybridMultilevel"/>
    <w:tmpl w:val="B5E00654"/>
    <w:lvl w:ilvl="0" w:tplc="149058E0">
      <w:start w:val="1"/>
      <w:numFmt w:val="decimal"/>
      <w:lvlText w:val="%1."/>
      <w:lvlJc w:val="left"/>
      <w:pPr>
        <w:ind w:left="77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2D107D79"/>
    <w:multiLevelType w:val="hybridMultilevel"/>
    <w:tmpl w:val="59DCA252"/>
    <w:lvl w:ilvl="0" w:tplc="10EA39A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CF5C20"/>
    <w:multiLevelType w:val="hybridMultilevel"/>
    <w:tmpl w:val="E5BC073C"/>
    <w:lvl w:ilvl="0" w:tplc="D6120FC8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4" w15:restartNumberingAfterBreak="0">
    <w:nsid w:val="343766FE"/>
    <w:multiLevelType w:val="hybridMultilevel"/>
    <w:tmpl w:val="D076B700"/>
    <w:lvl w:ilvl="0" w:tplc="D6120FC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1120036"/>
    <w:multiLevelType w:val="hybridMultilevel"/>
    <w:tmpl w:val="AF18C8BE"/>
    <w:lvl w:ilvl="0" w:tplc="9F782C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628BE"/>
    <w:multiLevelType w:val="hybridMultilevel"/>
    <w:tmpl w:val="731EB126"/>
    <w:lvl w:ilvl="0" w:tplc="D6120FC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43526E23"/>
    <w:multiLevelType w:val="hybridMultilevel"/>
    <w:tmpl w:val="0F8CD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60323"/>
    <w:multiLevelType w:val="hybridMultilevel"/>
    <w:tmpl w:val="2898A41A"/>
    <w:lvl w:ilvl="0" w:tplc="D6120F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1026A7"/>
    <w:multiLevelType w:val="hybridMultilevel"/>
    <w:tmpl w:val="8AAA369A"/>
    <w:lvl w:ilvl="0" w:tplc="351A91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10759"/>
    <w:multiLevelType w:val="hybridMultilevel"/>
    <w:tmpl w:val="2152C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A0230F"/>
    <w:multiLevelType w:val="hybridMultilevel"/>
    <w:tmpl w:val="0136D5C4"/>
    <w:lvl w:ilvl="0" w:tplc="6F56A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2016C"/>
    <w:multiLevelType w:val="multilevel"/>
    <w:tmpl w:val="FCC6C1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E26D18"/>
    <w:multiLevelType w:val="hybridMultilevel"/>
    <w:tmpl w:val="0DDE6E3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69577EA0"/>
    <w:multiLevelType w:val="hybridMultilevel"/>
    <w:tmpl w:val="1B8ACD52"/>
    <w:lvl w:ilvl="0" w:tplc="D6120FC8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5" w15:restartNumberingAfterBreak="0">
    <w:nsid w:val="696C0F3B"/>
    <w:multiLevelType w:val="hybridMultilevel"/>
    <w:tmpl w:val="0F603484"/>
    <w:lvl w:ilvl="0" w:tplc="FD0C5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A33DC"/>
    <w:multiLevelType w:val="hybridMultilevel"/>
    <w:tmpl w:val="0F8CD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31457"/>
    <w:multiLevelType w:val="hybridMultilevel"/>
    <w:tmpl w:val="E53A7AE4"/>
    <w:lvl w:ilvl="0" w:tplc="D6120F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EAF0353"/>
    <w:multiLevelType w:val="hybridMultilevel"/>
    <w:tmpl w:val="F81ABCC4"/>
    <w:lvl w:ilvl="0" w:tplc="663447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92C24"/>
    <w:multiLevelType w:val="hybridMultilevel"/>
    <w:tmpl w:val="2E3ACEF6"/>
    <w:lvl w:ilvl="0" w:tplc="D6120FC8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0" w15:restartNumberingAfterBreak="0">
    <w:nsid w:val="77890895"/>
    <w:multiLevelType w:val="hybridMultilevel"/>
    <w:tmpl w:val="54A22CA2"/>
    <w:lvl w:ilvl="0" w:tplc="D6120F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9E6D41"/>
    <w:multiLevelType w:val="hybridMultilevel"/>
    <w:tmpl w:val="34F05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E0FE5"/>
    <w:multiLevelType w:val="hybridMultilevel"/>
    <w:tmpl w:val="12B4FECE"/>
    <w:lvl w:ilvl="0" w:tplc="D6120FC8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4"/>
  </w:num>
  <w:num w:numId="4">
    <w:abstractNumId w:val="26"/>
  </w:num>
  <w:num w:numId="5">
    <w:abstractNumId w:val="29"/>
  </w:num>
  <w:num w:numId="6">
    <w:abstractNumId w:val="27"/>
  </w:num>
  <w:num w:numId="7">
    <w:abstractNumId w:val="14"/>
  </w:num>
  <w:num w:numId="8">
    <w:abstractNumId w:val="5"/>
  </w:num>
  <w:num w:numId="9">
    <w:abstractNumId w:val="20"/>
  </w:num>
  <w:num w:numId="10">
    <w:abstractNumId w:val="18"/>
  </w:num>
  <w:num w:numId="11">
    <w:abstractNumId w:val="6"/>
  </w:num>
  <w:num w:numId="12">
    <w:abstractNumId w:val="30"/>
  </w:num>
  <w:num w:numId="13">
    <w:abstractNumId w:val="32"/>
  </w:num>
  <w:num w:numId="14">
    <w:abstractNumId w:val="8"/>
  </w:num>
  <w:num w:numId="15">
    <w:abstractNumId w:val="0"/>
  </w:num>
  <w:num w:numId="16">
    <w:abstractNumId w:val="11"/>
  </w:num>
  <w:num w:numId="17">
    <w:abstractNumId w:val="13"/>
  </w:num>
  <w:num w:numId="18">
    <w:abstractNumId w:val="15"/>
  </w:num>
  <w:num w:numId="19">
    <w:abstractNumId w:val="17"/>
  </w:num>
  <w:num w:numId="20">
    <w:abstractNumId w:val="9"/>
  </w:num>
  <w:num w:numId="21">
    <w:abstractNumId w:val="16"/>
  </w:num>
  <w:num w:numId="22">
    <w:abstractNumId w:val="19"/>
  </w:num>
  <w:num w:numId="23">
    <w:abstractNumId w:val="22"/>
  </w:num>
  <w:num w:numId="24">
    <w:abstractNumId w:val="10"/>
  </w:num>
  <w:num w:numId="25">
    <w:abstractNumId w:val="25"/>
  </w:num>
  <w:num w:numId="26">
    <w:abstractNumId w:val="3"/>
  </w:num>
  <w:num w:numId="27">
    <w:abstractNumId w:val="7"/>
  </w:num>
  <w:num w:numId="28">
    <w:abstractNumId w:val="28"/>
  </w:num>
  <w:num w:numId="29">
    <w:abstractNumId w:val="4"/>
  </w:num>
  <w:num w:numId="30">
    <w:abstractNumId w:val="31"/>
  </w:num>
  <w:num w:numId="31">
    <w:abstractNumId w:val="12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8B"/>
    <w:rsid w:val="00001AC3"/>
    <w:rsid w:val="000357A0"/>
    <w:rsid w:val="00060149"/>
    <w:rsid w:val="000617EA"/>
    <w:rsid w:val="000656F5"/>
    <w:rsid w:val="00070562"/>
    <w:rsid w:val="000747BB"/>
    <w:rsid w:val="000805FB"/>
    <w:rsid w:val="000A014A"/>
    <w:rsid w:val="000A0F9A"/>
    <w:rsid w:val="000B23CE"/>
    <w:rsid w:val="000C0084"/>
    <w:rsid w:val="000C6603"/>
    <w:rsid w:val="000D217C"/>
    <w:rsid w:val="000D66E5"/>
    <w:rsid w:val="00102D0B"/>
    <w:rsid w:val="00133C7C"/>
    <w:rsid w:val="00135A11"/>
    <w:rsid w:val="00160C74"/>
    <w:rsid w:val="00177BF3"/>
    <w:rsid w:val="0018464D"/>
    <w:rsid w:val="001C201E"/>
    <w:rsid w:val="001C3409"/>
    <w:rsid w:val="001C535E"/>
    <w:rsid w:val="001F1D87"/>
    <w:rsid w:val="00217A9A"/>
    <w:rsid w:val="0022288B"/>
    <w:rsid w:val="00234E60"/>
    <w:rsid w:val="00245192"/>
    <w:rsid w:val="00246378"/>
    <w:rsid w:val="00251602"/>
    <w:rsid w:val="00254A86"/>
    <w:rsid w:val="00256883"/>
    <w:rsid w:val="00261BC9"/>
    <w:rsid w:val="0026264B"/>
    <w:rsid w:val="00272A9A"/>
    <w:rsid w:val="0029765D"/>
    <w:rsid w:val="002B6029"/>
    <w:rsid w:val="002C0303"/>
    <w:rsid w:val="002C4479"/>
    <w:rsid w:val="002D1456"/>
    <w:rsid w:val="002D24AD"/>
    <w:rsid w:val="002F0F3E"/>
    <w:rsid w:val="002F7E28"/>
    <w:rsid w:val="00311483"/>
    <w:rsid w:val="00317C1F"/>
    <w:rsid w:val="00344F72"/>
    <w:rsid w:val="003527CF"/>
    <w:rsid w:val="00353A36"/>
    <w:rsid w:val="0036182F"/>
    <w:rsid w:val="00364547"/>
    <w:rsid w:val="003659B5"/>
    <w:rsid w:val="003836A7"/>
    <w:rsid w:val="00395E05"/>
    <w:rsid w:val="003C1526"/>
    <w:rsid w:val="003C77FA"/>
    <w:rsid w:val="00414926"/>
    <w:rsid w:val="00434270"/>
    <w:rsid w:val="00462B1C"/>
    <w:rsid w:val="0046317F"/>
    <w:rsid w:val="004658CE"/>
    <w:rsid w:val="00467DF9"/>
    <w:rsid w:val="004A3C60"/>
    <w:rsid w:val="004A5F53"/>
    <w:rsid w:val="004E190C"/>
    <w:rsid w:val="004E5B16"/>
    <w:rsid w:val="004F0752"/>
    <w:rsid w:val="00502A8F"/>
    <w:rsid w:val="0050407F"/>
    <w:rsid w:val="00512DF0"/>
    <w:rsid w:val="00532908"/>
    <w:rsid w:val="00537309"/>
    <w:rsid w:val="00571FA8"/>
    <w:rsid w:val="00595A36"/>
    <w:rsid w:val="005A2EA6"/>
    <w:rsid w:val="005B3EFB"/>
    <w:rsid w:val="005B4455"/>
    <w:rsid w:val="005C7F10"/>
    <w:rsid w:val="005D2B91"/>
    <w:rsid w:val="005D55D3"/>
    <w:rsid w:val="00602738"/>
    <w:rsid w:val="0061432A"/>
    <w:rsid w:val="006572A6"/>
    <w:rsid w:val="006638DD"/>
    <w:rsid w:val="00667067"/>
    <w:rsid w:val="00676EE0"/>
    <w:rsid w:val="006A714D"/>
    <w:rsid w:val="006C2160"/>
    <w:rsid w:val="006D5BF2"/>
    <w:rsid w:val="006E0593"/>
    <w:rsid w:val="006E5A3B"/>
    <w:rsid w:val="006F64F7"/>
    <w:rsid w:val="00703617"/>
    <w:rsid w:val="007061C7"/>
    <w:rsid w:val="00710FBA"/>
    <w:rsid w:val="00720940"/>
    <w:rsid w:val="00740BF7"/>
    <w:rsid w:val="0074166E"/>
    <w:rsid w:val="00753859"/>
    <w:rsid w:val="00755209"/>
    <w:rsid w:val="00760614"/>
    <w:rsid w:val="00760719"/>
    <w:rsid w:val="007639A6"/>
    <w:rsid w:val="00767593"/>
    <w:rsid w:val="007727A3"/>
    <w:rsid w:val="0077611F"/>
    <w:rsid w:val="007868F7"/>
    <w:rsid w:val="00787F88"/>
    <w:rsid w:val="00791E9C"/>
    <w:rsid w:val="007B26C9"/>
    <w:rsid w:val="007B3F57"/>
    <w:rsid w:val="007B5DA8"/>
    <w:rsid w:val="007C3081"/>
    <w:rsid w:val="007D7CDC"/>
    <w:rsid w:val="007E62AA"/>
    <w:rsid w:val="008221E1"/>
    <w:rsid w:val="008242D8"/>
    <w:rsid w:val="008256F7"/>
    <w:rsid w:val="0082591B"/>
    <w:rsid w:val="0082754A"/>
    <w:rsid w:val="00843087"/>
    <w:rsid w:val="00861F0C"/>
    <w:rsid w:val="008663C5"/>
    <w:rsid w:val="00872DBC"/>
    <w:rsid w:val="00873968"/>
    <w:rsid w:val="00886A27"/>
    <w:rsid w:val="008A519D"/>
    <w:rsid w:val="008A7765"/>
    <w:rsid w:val="008B3829"/>
    <w:rsid w:val="008F692E"/>
    <w:rsid w:val="009052AD"/>
    <w:rsid w:val="00913365"/>
    <w:rsid w:val="009201F1"/>
    <w:rsid w:val="009211E8"/>
    <w:rsid w:val="00940346"/>
    <w:rsid w:val="009428EC"/>
    <w:rsid w:val="0095151B"/>
    <w:rsid w:val="00955C95"/>
    <w:rsid w:val="00962588"/>
    <w:rsid w:val="00991000"/>
    <w:rsid w:val="009B35A3"/>
    <w:rsid w:val="009D2BFC"/>
    <w:rsid w:val="009D4497"/>
    <w:rsid w:val="009D788D"/>
    <w:rsid w:val="009E3B8F"/>
    <w:rsid w:val="009F2ABE"/>
    <w:rsid w:val="00A047AF"/>
    <w:rsid w:val="00A178FA"/>
    <w:rsid w:val="00A2005A"/>
    <w:rsid w:val="00A266DD"/>
    <w:rsid w:val="00A34677"/>
    <w:rsid w:val="00A65E27"/>
    <w:rsid w:val="00A65F6C"/>
    <w:rsid w:val="00A663E0"/>
    <w:rsid w:val="00A91B88"/>
    <w:rsid w:val="00A92B61"/>
    <w:rsid w:val="00AB007D"/>
    <w:rsid w:val="00AC1BBA"/>
    <w:rsid w:val="00AD08F8"/>
    <w:rsid w:val="00AD4368"/>
    <w:rsid w:val="00AD531D"/>
    <w:rsid w:val="00AE0FD3"/>
    <w:rsid w:val="00AE1731"/>
    <w:rsid w:val="00B133CF"/>
    <w:rsid w:val="00B55D82"/>
    <w:rsid w:val="00B673B8"/>
    <w:rsid w:val="00B82EA7"/>
    <w:rsid w:val="00B83117"/>
    <w:rsid w:val="00B91712"/>
    <w:rsid w:val="00B93F0E"/>
    <w:rsid w:val="00BA1F25"/>
    <w:rsid w:val="00BC248F"/>
    <w:rsid w:val="00BF1101"/>
    <w:rsid w:val="00C23FA7"/>
    <w:rsid w:val="00C30DF4"/>
    <w:rsid w:val="00C3400E"/>
    <w:rsid w:val="00C35190"/>
    <w:rsid w:val="00C36E51"/>
    <w:rsid w:val="00C5312F"/>
    <w:rsid w:val="00C633A5"/>
    <w:rsid w:val="00C85077"/>
    <w:rsid w:val="00C92FC1"/>
    <w:rsid w:val="00CA1980"/>
    <w:rsid w:val="00CB09EA"/>
    <w:rsid w:val="00CB5751"/>
    <w:rsid w:val="00CC34F9"/>
    <w:rsid w:val="00CE0B00"/>
    <w:rsid w:val="00CE7977"/>
    <w:rsid w:val="00CF1ED6"/>
    <w:rsid w:val="00D079B7"/>
    <w:rsid w:val="00D2141B"/>
    <w:rsid w:val="00D51809"/>
    <w:rsid w:val="00D71F31"/>
    <w:rsid w:val="00D725E8"/>
    <w:rsid w:val="00D8758F"/>
    <w:rsid w:val="00DC1DBD"/>
    <w:rsid w:val="00DF06E0"/>
    <w:rsid w:val="00E00791"/>
    <w:rsid w:val="00E01FE1"/>
    <w:rsid w:val="00E0303C"/>
    <w:rsid w:val="00E16682"/>
    <w:rsid w:val="00E175A4"/>
    <w:rsid w:val="00E27FD1"/>
    <w:rsid w:val="00E30627"/>
    <w:rsid w:val="00E312BB"/>
    <w:rsid w:val="00E4182F"/>
    <w:rsid w:val="00E77659"/>
    <w:rsid w:val="00E97A77"/>
    <w:rsid w:val="00EA17E4"/>
    <w:rsid w:val="00EA4715"/>
    <w:rsid w:val="00EB222B"/>
    <w:rsid w:val="00EF5738"/>
    <w:rsid w:val="00F106EC"/>
    <w:rsid w:val="00F13D6A"/>
    <w:rsid w:val="00F22116"/>
    <w:rsid w:val="00F254A2"/>
    <w:rsid w:val="00F310E1"/>
    <w:rsid w:val="00F33664"/>
    <w:rsid w:val="00F72BBB"/>
    <w:rsid w:val="00F73748"/>
    <w:rsid w:val="00F73AB4"/>
    <w:rsid w:val="00F742F2"/>
    <w:rsid w:val="00F74CB1"/>
    <w:rsid w:val="00F855C0"/>
    <w:rsid w:val="00F9372E"/>
    <w:rsid w:val="00F943E6"/>
    <w:rsid w:val="00FB52AD"/>
    <w:rsid w:val="00FC7FC2"/>
    <w:rsid w:val="00FD5F23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793E9-6100-41E6-85DA-9B0DFC8E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13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135A11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B52AD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5C7F1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346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24">
    <w:name w:val="Style24"/>
    <w:basedOn w:val="Normalny"/>
    <w:uiPriority w:val="99"/>
    <w:rsid w:val="000D217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WW-Default">
    <w:name w:val="WW-Default"/>
    <w:uiPriority w:val="99"/>
    <w:rsid w:val="00CB575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D5BF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D5B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5CFA-ADB0-49A3-9F19-24804A5A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DEFS - Cygert Piotr</cp:lastModifiedBy>
  <cp:revision>2</cp:revision>
  <cp:lastPrinted>2017-12-21T08:33:00Z</cp:lastPrinted>
  <dcterms:created xsi:type="dcterms:W3CDTF">2017-12-28T12:08:00Z</dcterms:created>
  <dcterms:modified xsi:type="dcterms:W3CDTF">2017-12-28T12:08:00Z</dcterms:modified>
</cp:coreProperties>
</file>